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412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929000974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586230929000974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Худойдотова 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Худойдотова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Амиржона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412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0412365400665004122420167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InWordsgrp-19rplc-27">
    <w:name w:val="cat-SumInWords grp-19 rplc-27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0rplc-31">
    <w:name w:val="cat-Date grp-10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Addressgrp-3rplc-42">
    <w:name w:val="cat-Address grp-3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